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50" w:rsidRPr="00A10748" w:rsidRDefault="002C405B" w:rsidP="00A10748">
      <w:pPr>
        <w:pStyle w:val="Texto"/>
        <w:pBdr>
          <w:bottom w:val="single" w:sz="4" w:space="1" w:color="auto"/>
        </w:pBdr>
        <w:spacing w:before="0" w:line="360" w:lineRule="auto"/>
        <w:ind w:firstLine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BANCA DE </w:t>
      </w:r>
      <w:r w:rsidR="00681EF0">
        <w:rPr>
          <w:rFonts w:asciiTheme="minorHAnsi" w:hAnsiTheme="minorHAnsi" w:cstheme="minorHAnsi"/>
          <w:b/>
          <w:color w:val="000000"/>
          <w:sz w:val="22"/>
          <w:szCs w:val="22"/>
        </w:rPr>
        <w:t>QUALIFICAÇÃO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>–</w:t>
      </w:r>
      <w:r w:rsidRPr="00A1074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5E2BF6">
        <w:rPr>
          <w:rFonts w:asciiTheme="minorHAnsi" w:hAnsiTheme="minorHAnsi" w:cstheme="minorHAnsi"/>
          <w:b/>
          <w:color w:val="000000"/>
          <w:sz w:val="22"/>
          <w:szCs w:val="22"/>
        </w:rPr>
        <w:t>DOUTORADO</w:t>
      </w:r>
      <w:r w:rsidR="00B528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B1F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ACADÊMICO </w:t>
      </w:r>
      <w:r w:rsidR="004E71D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EM </w:t>
      </w:r>
      <w:r w:rsidR="004C08D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DIVERSIDADE CULTURAL E INCLUSÃO SOCIAL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aluno: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Nome do orientador: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rPr>
          <w:trHeight w:val="378"/>
        </w:trPr>
        <w:tc>
          <w:tcPr>
            <w:tcW w:w="2122" w:type="dxa"/>
          </w:tcPr>
          <w:p w:rsidR="00A10748" w:rsidRP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Nome do </w:t>
            </w:r>
            <w:proofErr w:type="spellStart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co-orientador</w:t>
            </w:r>
            <w:proofErr w:type="spellEnd"/>
            <w:r w:rsidRPr="00A1074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(se houver):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A10748" w:rsidRDefault="00A10748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Título do Trabalho:</w:t>
            </w:r>
          </w:p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A10748" w:rsidTr="00A10748">
        <w:tc>
          <w:tcPr>
            <w:tcW w:w="212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</w:t>
            </w:r>
            <w:r w:rsidR="00677B48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ítulo em inglês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A10748">
        <w:tc>
          <w:tcPr>
            <w:tcW w:w="212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Título em espanhol 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OBRIGATÓRIO</w:t>
            </w:r>
            <w:r w:rsidRPr="00A10748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6372" w:type="dxa"/>
          </w:tcPr>
          <w:p w:rsidR="00677B48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</w:tbl>
    <w:p w:rsidR="008232F2" w:rsidRDefault="008232F2" w:rsidP="006F4646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23"/>
        <w:gridCol w:w="266"/>
        <w:gridCol w:w="708"/>
        <w:gridCol w:w="1693"/>
        <w:gridCol w:w="1001"/>
        <w:gridCol w:w="2403"/>
      </w:tblGrid>
      <w:tr w:rsidR="00A10748" w:rsidTr="00677B48">
        <w:tc>
          <w:tcPr>
            <w:tcW w:w="5090" w:type="dxa"/>
            <w:gridSpan w:val="4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Data da Banca: </w:t>
            </w:r>
          </w:p>
        </w:tc>
        <w:tc>
          <w:tcPr>
            <w:tcW w:w="3404" w:type="dxa"/>
            <w:gridSpan w:val="2"/>
          </w:tcPr>
          <w:p w:rsidR="00A10748" w:rsidRDefault="00A107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Horário:</w:t>
            </w:r>
          </w:p>
        </w:tc>
      </w:tr>
      <w:tr w:rsidR="008232F2" w:rsidTr="00B1635D">
        <w:tc>
          <w:tcPr>
            <w:tcW w:w="8494" w:type="dxa"/>
            <w:gridSpan w:val="6"/>
          </w:tcPr>
          <w:p w:rsidR="008232F2" w:rsidRDefault="008232F2" w:rsidP="008232F2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EXAMINADORES</w:t>
            </w:r>
          </w:p>
        </w:tc>
      </w:tr>
      <w:tr w:rsidR="008232F2" w:rsidTr="00677B48">
        <w:tc>
          <w:tcPr>
            <w:tcW w:w="3397" w:type="dxa"/>
            <w:gridSpan w:val="3"/>
          </w:tcPr>
          <w:p w:rsidR="008232F2" w:rsidRDefault="00677B48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examinador interno: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677B48" w:rsidTr="00677B48">
        <w:trPr>
          <w:trHeight w:val="763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677B48" w:rsidTr="00B75ADC">
        <w:trPr>
          <w:trHeight w:val="1395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677B48" w:rsidRDefault="00677B48" w:rsidP="00677B4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677B48" w:rsidP="003573D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8" w:history="1">
              <w:r w:rsidR="003573D1" w:rsidRPr="00020B19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pgdiversidade@feevale.br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</w:t>
            </w:r>
            <w:bookmarkStart w:id="0" w:name="_GoBack"/>
            <w:bookmarkEnd w:id="0"/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075A24" w:rsidTr="00A4420A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8232F2" w:rsidRPr="00745C68" w:rsidTr="00677B48">
        <w:tc>
          <w:tcPr>
            <w:tcW w:w="3397" w:type="dxa"/>
            <w:gridSpan w:val="3"/>
          </w:tcPr>
          <w:p w:rsidR="008232F2" w:rsidRDefault="00677B48" w:rsidP="005E2BF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Nome completo e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xaminador externo (</w:t>
            </w:r>
            <w:r w:rsidR="008232F2" w:rsidRPr="004E71DC">
              <w:rPr>
                <w:rFonts w:asciiTheme="minorHAnsi" w:hAnsiTheme="minorHAnsi" w:cstheme="minorHAnsi"/>
                <w:b/>
                <w:color w:val="000000"/>
                <w:sz w:val="20"/>
              </w:rPr>
              <w:t>O</w:t>
            </w:r>
            <w:r w:rsidR="005E2BF6">
              <w:rPr>
                <w:rFonts w:asciiTheme="minorHAnsi" w:hAnsiTheme="minorHAnsi" w:cstheme="minorHAnsi"/>
                <w:b/>
                <w:color w:val="000000"/>
                <w:sz w:val="20"/>
              </w:rPr>
              <w:t>BRIGATÓRIO</w:t>
            </w:r>
            <w:r w:rsidR="008232F2">
              <w:rPr>
                <w:rFonts w:asciiTheme="minorHAnsi" w:hAnsiTheme="minorHAnsi" w:cstheme="minorHAnsi"/>
                <w:b/>
                <w:color w:val="000000"/>
                <w:sz w:val="20"/>
              </w:rPr>
              <w:t>):</w:t>
            </w:r>
          </w:p>
        </w:tc>
        <w:tc>
          <w:tcPr>
            <w:tcW w:w="5097" w:type="dxa"/>
            <w:gridSpan w:val="3"/>
          </w:tcPr>
          <w:p w:rsidR="008232F2" w:rsidRDefault="008232F2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</w:tr>
      <w:tr w:rsidR="00075A24" w:rsidTr="003A5E28">
        <w:tc>
          <w:tcPr>
            <w:tcW w:w="2689" w:type="dxa"/>
            <w:gridSpan w:val="2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CPF: </w:t>
            </w:r>
          </w:p>
        </w:tc>
        <w:tc>
          <w:tcPr>
            <w:tcW w:w="3402" w:type="dxa"/>
            <w:gridSpan w:val="3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E-mail:                                                         </w:t>
            </w:r>
          </w:p>
        </w:tc>
        <w:tc>
          <w:tcPr>
            <w:tcW w:w="2403" w:type="dxa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Telefone:</w:t>
            </w:r>
          </w:p>
        </w:tc>
      </w:tr>
      <w:tr w:rsidR="00075A24" w:rsidTr="00B222E7">
        <w:tc>
          <w:tcPr>
            <w:tcW w:w="8494" w:type="dxa"/>
            <w:gridSpan w:val="6"/>
          </w:tcPr>
          <w:p w:rsidR="00075A24" w:rsidRDefault="00075A24" w:rsidP="006F4646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Endereço:</w:t>
            </w:r>
          </w:p>
        </w:tc>
      </w:tr>
      <w:tr w:rsidR="00677B48" w:rsidTr="003A5E28">
        <w:trPr>
          <w:trHeight w:val="774"/>
        </w:trPr>
        <w:tc>
          <w:tcPr>
            <w:tcW w:w="8494" w:type="dxa"/>
            <w:gridSpan w:val="6"/>
          </w:tcPr>
          <w:p w:rsidR="00677B48" w:rsidRDefault="00677B48" w:rsidP="00677B4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Consulte o examinador para verificar o formato que o mesmo deseja receber a dissertação.</w:t>
            </w:r>
          </w:p>
          <w:p w:rsidR="00677B48" w:rsidRPr="003A5E28" w:rsidRDefault="00677B4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 Cópia física                         (  ) PDF</w:t>
            </w:r>
          </w:p>
        </w:tc>
      </w:tr>
      <w:tr w:rsidR="00677B48" w:rsidTr="00E91A46">
        <w:trPr>
          <w:trHeight w:val="952"/>
        </w:trPr>
        <w:tc>
          <w:tcPr>
            <w:tcW w:w="8494" w:type="dxa"/>
            <w:gridSpan w:val="6"/>
          </w:tcPr>
          <w:p w:rsidR="003A5E28" w:rsidRDefault="003A5E28" w:rsidP="003A5E28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Forma de entrega/envio do trabalho:</w:t>
            </w:r>
          </w:p>
          <w:p w:rsidR="003A5E28" w:rsidRDefault="003A5E28" w:rsidP="003A5E28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Próprio aluno             (  ) Orientador         (  ) Secretaria Pós-Graduação      (  ) PDF via Secretaria*</w:t>
            </w:r>
          </w:p>
          <w:p w:rsidR="00677B48" w:rsidRDefault="003A5E28" w:rsidP="003573D1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*</w:t>
            </w:r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Caso opte pelo envio da versão em PDF, o aluno deverá enviar seu trabalho para o e-mail do curso (</w:t>
            </w:r>
            <w:hyperlink r:id="rId9" w:history="1">
              <w:r w:rsidR="003573D1" w:rsidRPr="00020B19">
                <w:rPr>
                  <w:rStyle w:val="Hyperlink"/>
                  <w:rFonts w:asciiTheme="minorHAnsi" w:hAnsiTheme="minorHAnsi" w:cstheme="minorHAnsi"/>
                  <w:sz w:val="16"/>
                  <w:szCs w:val="16"/>
                </w:rPr>
                <w:t>pgdiversidade@feevale.br</w:t>
              </w:r>
            </w:hyperlink>
            <w:r w:rsidRPr="008232F2">
              <w:rPr>
                <w:rFonts w:asciiTheme="minorHAnsi" w:hAnsiTheme="minorHAnsi" w:cstheme="minorHAnsi"/>
                <w:sz w:val="16"/>
                <w:szCs w:val="16"/>
              </w:rPr>
              <w:t>) para que a secretaria faça os devidos encaminhamentos.</w:t>
            </w:r>
            <w:r w:rsidRPr="008232F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8232F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 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lastRenderedPageBreak/>
              <w:t>Forma de participação do examinador externo: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presencialmente   (  ) videoconferência*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*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As solicitações de banca por videoconferência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075A24">
              <w:rPr>
                <w:rFonts w:asciiTheme="minorHAnsi" w:hAnsiTheme="minorHAnsi" w:cstheme="minorHAnsi"/>
                <w:sz w:val="16"/>
                <w:szCs w:val="16"/>
              </w:rPr>
              <w:t>serão analisadas pela coordenação do curso.</w:t>
            </w:r>
          </w:p>
        </w:tc>
      </w:tr>
      <w:tr w:rsidR="0090779F" w:rsidTr="00677B48">
        <w:trPr>
          <w:trHeight w:val="452"/>
        </w:trPr>
        <w:tc>
          <w:tcPr>
            <w:tcW w:w="2423" w:type="dxa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Reembolso:</w:t>
            </w:r>
          </w:p>
        </w:tc>
        <w:tc>
          <w:tcPr>
            <w:tcW w:w="6071" w:type="dxa"/>
            <w:gridSpan w:val="5"/>
          </w:tcPr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</w:t>
            </w:r>
            <w:proofErr w:type="gramEnd"/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Reembolso de combustível    (  ) Isenção de Estacionamento </w:t>
            </w:r>
          </w:p>
          <w:p w:rsidR="0090779F" w:rsidRDefault="0090779F" w:rsidP="0090779F">
            <w:pPr>
              <w:pStyle w:val="Texto"/>
              <w:spacing w:before="0" w:line="360" w:lineRule="auto"/>
              <w:ind w:firstLine="0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>(  ) Não é necessário reembolso</w:t>
            </w:r>
          </w:p>
        </w:tc>
      </w:tr>
    </w:tbl>
    <w:p w:rsid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</w:pPr>
    </w:p>
    <w:p w:rsidR="00AB7907" w:rsidRPr="00745C68" w:rsidRDefault="00745C68" w:rsidP="00B12297">
      <w:pPr>
        <w:pStyle w:val="Texto"/>
        <w:spacing w:before="0" w:line="360" w:lineRule="auto"/>
        <w:ind w:firstLine="0"/>
        <w:rPr>
          <w:rFonts w:asciiTheme="minorHAnsi" w:hAnsiTheme="minorHAnsi" w:cstheme="minorHAnsi"/>
          <w:b/>
          <w:color w:val="000000"/>
          <w:sz w:val="16"/>
          <w:szCs w:val="16"/>
        </w:rPr>
      </w:pPr>
      <w:proofErr w:type="spellStart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Obs</w:t>
      </w:r>
      <w:proofErr w:type="spellEnd"/>
      <w:r w:rsidRPr="00745C68"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  <w:t>:</w:t>
      </w:r>
      <w:r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A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Comi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ssão de Coordenação aprovará o </w:t>
      </w:r>
      <w:r w:rsidR="00631E5F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encaminha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mento</w:t>
      </w:r>
      <w:r w:rsidR="00153E16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</w:t>
      </w:r>
      <w:r w:rsidR="006C1F69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do Trabalho de Conclu</w:t>
      </w:r>
      <w:r w:rsidR="00201538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>são</w:t>
      </w:r>
      <w:r w:rsidR="00E61B25" w:rsidRPr="00745C68">
        <w:rPr>
          <w:rFonts w:asciiTheme="minorHAnsi" w:hAnsiTheme="minorHAnsi" w:cstheme="minorHAnsi"/>
          <w:color w:val="000000"/>
          <w:sz w:val="16"/>
          <w:szCs w:val="16"/>
          <w:shd w:val="clear" w:color="auto" w:fill="FFFFFF"/>
        </w:rPr>
        <w:t xml:space="preserve"> para a Banca de Avaliação, portanto, </w:t>
      </w:r>
      <w:r w:rsidR="00E61B25" w:rsidRPr="00745C68">
        <w:rPr>
          <w:rFonts w:asciiTheme="minorHAnsi" w:hAnsiTheme="minorHAnsi" w:cstheme="minorHAnsi"/>
          <w:b/>
          <w:color w:val="000000"/>
          <w:sz w:val="16"/>
          <w:szCs w:val="16"/>
          <w:u w:val="single"/>
          <w:shd w:val="clear" w:color="auto" w:fill="FFFFFF"/>
        </w:rPr>
        <w:t>é necessário aguardar o retorno da secretaria para encaminhar as demais vias aos membros da banca.</w:t>
      </w:r>
    </w:p>
    <w:sectPr w:rsidR="00AB7907" w:rsidRPr="00745C68" w:rsidSect="00A10748">
      <w:headerReference w:type="default" r:id="rId10"/>
      <w:footerReference w:type="default" r:id="rId11"/>
      <w:pgSz w:w="11906" w:h="16838"/>
      <w:pgMar w:top="1417" w:right="1701" w:bottom="1417" w:left="1701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6A" w:rsidRDefault="007C686A" w:rsidP="006B6404">
      <w:r>
        <w:separator/>
      </w:r>
    </w:p>
  </w:endnote>
  <w:endnote w:type="continuationSeparator" w:id="0">
    <w:p w:rsidR="007C686A" w:rsidRDefault="007C686A" w:rsidP="006B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631E5F" w:rsidP="00BA45F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6A" w:rsidRDefault="007C686A" w:rsidP="006B6404">
      <w:r>
        <w:separator/>
      </w:r>
    </w:p>
  </w:footnote>
  <w:footnote w:type="continuationSeparator" w:id="0">
    <w:p w:rsidR="007C686A" w:rsidRDefault="007C686A" w:rsidP="006B6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E5F" w:rsidRDefault="00A03074" w:rsidP="00C409FD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-238125</wp:posOffset>
          </wp:positionV>
          <wp:extent cx="7547610" cy="1087120"/>
          <wp:effectExtent l="0" t="0" r="0" b="0"/>
          <wp:wrapNone/>
          <wp:docPr id="2" name="Imagem 2" descr="FOLHA_TIMBRADA_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_TIMBRADA_cabeç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7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E5F">
      <w:t xml:space="preserve">                                                                   </w:t>
    </w:r>
  </w:p>
  <w:p w:rsidR="00631E5F" w:rsidRDefault="00631E5F">
    <w:pPr>
      <w:pStyle w:val="Cabealho"/>
    </w:pPr>
  </w:p>
  <w:p w:rsidR="00A03074" w:rsidRDefault="00A03074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A03074" w:rsidRDefault="00A03074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A03074" w:rsidRDefault="00A03074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>FORMULÁRIO DE NECESSIDADES PARA BANCAS DE DEFESA/QUALIFICAÇÃO</w:t>
    </w:r>
  </w:p>
  <w:p w:rsidR="00631E5F" w:rsidRPr="00A10748" w:rsidRDefault="00631E5F" w:rsidP="009A5850">
    <w:pPr>
      <w:jc w:val="center"/>
      <w:rPr>
        <w:rFonts w:asciiTheme="minorHAnsi" w:hAnsiTheme="minorHAnsi" w:cstheme="minorHAnsi"/>
        <w:b/>
        <w:color w:val="000000"/>
        <w:sz w:val="22"/>
        <w:szCs w:val="22"/>
      </w:rPr>
    </w:pPr>
    <w:r w:rsidRPr="00A10748">
      <w:rPr>
        <w:rFonts w:asciiTheme="minorHAnsi" w:hAnsiTheme="minorHAnsi" w:cstheme="minorHAnsi"/>
        <w:b/>
        <w:color w:val="000000"/>
        <w:sz w:val="22"/>
        <w:szCs w:val="22"/>
      </w:rPr>
      <w:t xml:space="preserve">PÓS-GRADUAÇÃO </w:t>
    </w:r>
    <w:r w:rsidRPr="00A10748">
      <w:rPr>
        <w:rFonts w:asciiTheme="minorHAnsi" w:hAnsiTheme="minorHAnsi" w:cstheme="minorHAnsi"/>
        <w:b/>
        <w:i/>
        <w:color w:val="000000"/>
        <w:sz w:val="22"/>
        <w:szCs w:val="22"/>
      </w:rPr>
      <w:t>STRICTO SENSU</w:t>
    </w:r>
  </w:p>
  <w:p w:rsidR="00631E5F" w:rsidRDefault="00631E5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75C63"/>
    <w:multiLevelType w:val="hybridMultilevel"/>
    <w:tmpl w:val="25BE3BA6"/>
    <w:lvl w:ilvl="0" w:tplc="0CF2F7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32C90"/>
    <w:multiLevelType w:val="hybridMultilevel"/>
    <w:tmpl w:val="E0F8354A"/>
    <w:lvl w:ilvl="0" w:tplc="F79A8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75A24"/>
    <w:rsid w:val="00092FE3"/>
    <w:rsid w:val="000B6FAF"/>
    <w:rsid w:val="001049A9"/>
    <w:rsid w:val="0013005B"/>
    <w:rsid w:val="00150017"/>
    <w:rsid w:val="00153E16"/>
    <w:rsid w:val="00160E26"/>
    <w:rsid w:val="001A6DAE"/>
    <w:rsid w:val="001E23AB"/>
    <w:rsid w:val="00201538"/>
    <w:rsid w:val="00242DD1"/>
    <w:rsid w:val="002B5FE5"/>
    <w:rsid w:val="002C405B"/>
    <w:rsid w:val="002D7DE4"/>
    <w:rsid w:val="0032019A"/>
    <w:rsid w:val="00342A18"/>
    <w:rsid w:val="003573D1"/>
    <w:rsid w:val="00390DDF"/>
    <w:rsid w:val="003A5E28"/>
    <w:rsid w:val="003F2EBB"/>
    <w:rsid w:val="00404193"/>
    <w:rsid w:val="00497EBD"/>
    <w:rsid w:val="004C08D1"/>
    <w:rsid w:val="004E71DC"/>
    <w:rsid w:val="004E7941"/>
    <w:rsid w:val="004F5548"/>
    <w:rsid w:val="0052672F"/>
    <w:rsid w:val="00533433"/>
    <w:rsid w:val="00565064"/>
    <w:rsid w:val="005E2BF6"/>
    <w:rsid w:val="00625D6D"/>
    <w:rsid w:val="00631E5F"/>
    <w:rsid w:val="00634567"/>
    <w:rsid w:val="0065742C"/>
    <w:rsid w:val="00677B48"/>
    <w:rsid w:val="00681EF0"/>
    <w:rsid w:val="00693AFB"/>
    <w:rsid w:val="006975D5"/>
    <w:rsid w:val="006B6404"/>
    <w:rsid w:val="006C1F69"/>
    <w:rsid w:val="006F4646"/>
    <w:rsid w:val="00745C68"/>
    <w:rsid w:val="007740EC"/>
    <w:rsid w:val="007C31BC"/>
    <w:rsid w:val="007C686A"/>
    <w:rsid w:val="008232F2"/>
    <w:rsid w:val="00824936"/>
    <w:rsid w:val="00834651"/>
    <w:rsid w:val="0086733A"/>
    <w:rsid w:val="008976DF"/>
    <w:rsid w:val="008B0263"/>
    <w:rsid w:val="0090779F"/>
    <w:rsid w:val="009A1FA6"/>
    <w:rsid w:val="009A5850"/>
    <w:rsid w:val="009B1F84"/>
    <w:rsid w:val="009D101F"/>
    <w:rsid w:val="009D5B8F"/>
    <w:rsid w:val="009F16E8"/>
    <w:rsid w:val="00A03074"/>
    <w:rsid w:val="00A10748"/>
    <w:rsid w:val="00A45541"/>
    <w:rsid w:val="00AA2C79"/>
    <w:rsid w:val="00AB7907"/>
    <w:rsid w:val="00B12297"/>
    <w:rsid w:val="00B52862"/>
    <w:rsid w:val="00B72F30"/>
    <w:rsid w:val="00BA45F9"/>
    <w:rsid w:val="00C01898"/>
    <w:rsid w:val="00C05110"/>
    <w:rsid w:val="00C068FC"/>
    <w:rsid w:val="00C409FD"/>
    <w:rsid w:val="00CA25CC"/>
    <w:rsid w:val="00DA4408"/>
    <w:rsid w:val="00DD1360"/>
    <w:rsid w:val="00E61B25"/>
    <w:rsid w:val="00EA65BD"/>
    <w:rsid w:val="00EE186C"/>
    <w:rsid w:val="00F0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  <w14:docId w14:val="0654A16F"/>
  <w15:docId w15:val="{972C446B-FB5C-462C-A013-997447B6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D7DE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D7D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9A5850"/>
    <w:pPr>
      <w:spacing w:before="240" w:line="360" w:lineRule="atLeast"/>
      <w:ind w:firstLine="709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A2C7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7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07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A10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4E7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4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6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1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77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35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6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2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71598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132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9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48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827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541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342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24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179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575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10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818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13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77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9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43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05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159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29834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60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97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529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695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20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15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99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12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522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788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13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799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diversidade@feeval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gdiversidade@feeval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6620-FA8F-4FD7-88C4-18BC6735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Leticia Marques Kovalski</cp:lastModifiedBy>
  <cp:revision>60</cp:revision>
  <cp:lastPrinted>2019-04-09T00:04:00Z</cp:lastPrinted>
  <dcterms:created xsi:type="dcterms:W3CDTF">2016-04-28T11:48:00Z</dcterms:created>
  <dcterms:modified xsi:type="dcterms:W3CDTF">2019-07-11T21:54:00Z</dcterms:modified>
</cp:coreProperties>
</file>